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226" w14:textId="39C56ADC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PatientIn</w:t>
            </w:r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904F810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458D427A" w14:textId="32B15B36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 xml:space="preserve">                            Geschlecht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proofErr w:type="spellEnd"/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2B608BA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  <w:r w:rsidR="007A3704">
              <w:rPr>
                <w:rFonts w:cstheme="minorHAnsi"/>
                <w:szCs w:val="18"/>
              </w:rPr>
              <w:t xml:space="preserve">            </w:t>
            </w:r>
          </w:p>
        </w:tc>
        <w:tc>
          <w:tcPr>
            <w:tcW w:w="3413" w:type="pct"/>
          </w:tcPr>
          <w:p w14:paraId="75FFA565" w14:textId="77777777" w:rsidR="00212C53" w:rsidRDefault="007A3704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Rita Müller </w:t>
            </w:r>
          </w:p>
          <w:p w14:paraId="4BE03341" w14:textId="41C79E41" w:rsidR="007A3704" w:rsidRPr="00212C53" w:rsidRDefault="007A3704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Psychotherapeutin SBAP</w:t>
            </w: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56D3FE78" w14:textId="56EAFFFF" w:rsidR="00E733A2" w:rsidRPr="00212C53" w:rsidRDefault="00C02E1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R663503</w:t>
            </w:r>
          </w:p>
        </w:tc>
      </w:tr>
      <w:tr w:rsidR="00212C53" w:rsidRPr="00212C53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1704161E" w14:textId="77777777" w:rsidR="00212C53" w:rsidRDefault="00C02E1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Löwenstrasse 6</w:t>
            </w:r>
          </w:p>
          <w:p w14:paraId="6966F70B" w14:textId="5CA27209" w:rsidR="00C02E17" w:rsidRPr="00212C53" w:rsidRDefault="00C02E1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6004 Luzern</w:t>
            </w:r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0795D6F6" w:rsidR="00212C53" w:rsidRDefault="00C02E17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 w:cs="Segoe UI Symbol"/>
                <w:szCs w:val="18"/>
              </w:rPr>
              <w:t xml:space="preserve">x  </w:t>
            </w:r>
            <w:r w:rsidR="00B80320">
              <w:rPr>
                <w:rFonts w:ascii="Segoe UI Symbol" w:hAnsi="Segoe UI Symbol" w:cs="Segoe UI Symbol"/>
                <w:szCs w:val="18"/>
              </w:rPr>
              <w:t>Krankheit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3D50E7F2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259C2B90" w14:textId="01C0A553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6328FB8A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3A27" w14:textId="77777777" w:rsidR="00C71051" w:rsidRDefault="00C71051" w:rsidP="00AA53BF">
      <w:r>
        <w:separator/>
      </w:r>
    </w:p>
  </w:endnote>
  <w:endnote w:type="continuationSeparator" w:id="0">
    <w:p w14:paraId="092D8F80" w14:textId="77777777" w:rsidR="00C71051" w:rsidRDefault="00C71051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A8BF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681861EA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100CDC"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EF5E55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 w14:paraId="0620096F" w14:textId="681861EA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100CDC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EF5E55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EF5E55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1B2" w14:textId="1872EE3C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82DC" w14:textId="77777777" w:rsidR="00C71051" w:rsidRDefault="00C71051" w:rsidP="00AA53BF">
      <w:r>
        <w:separator/>
      </w:r>
    </w:p>
  </w:footnote>
  <w:footnote w:type="continuationSeparator" w:id="0">
    <w:p w14:paraId="1B00AC3B" w14:textId="77777777" w:rsidR="00C71051" w:rsidRDefault="00C71051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514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6FAE86F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342E" w14:textId="4200AEC9" w:rsidR="005C6148" w:rsidRPr="00AA53BF" w:rsidRDefault="008970B4" w:rsidP="00AA53BF">
    <w:pPr>
      <w:pStyle w:val="Kopfzeile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714">
    <w:abstractNumId w:val="9"/>
  </w:num>
  <w:num w:numId="2" w16cid:durableId="427192217">
    <w:abstractNumId w:val="7"/>
  </w:num>
  <w:num w:numId="3" w16cid:durableId="680156522">
    <w:abstractNumId w:val="6"/>
  </w:num>
  <w:num w:numId="4" w16cid:durableId="65685473">
    <w:abstractNumId w:val="5"/>
  </w:num>
  <w:num w:numId="5" w16cid:durableId="130098601">
    <w:abstractNumId w:val="4"/>
  </w:num>
  <w:num w:numId="6" w16cid:durableId="848980478">
    <w:abstractNumId w:val="8"/>
  </w:num>
  <w:num w:numId="7" w16cid:durableId="1704747985">
    <w:abstractNumId w:val="3"/>
  </w:num>
  <w:num w:numId="8" w16cid:durableId="1489861365">
    <w:abstractNumId w:val="2"/>
  </w:num>
  <w:num w:numId="9" w16cid:durableId="2073040967">
    <w:abstractNumId w:val="1"/>
  </w:num>
  <w:num w:numId="10" w16cid:durableId="1225991629">
    <w:abstractNumId w:val="0"/>
  </w:num>
  <w:num w:numId="11" w16cid:durableId="1301569562">
    <w:abstractNumId w:val="16"/>
  </w:num>
  <w:num w:numId="12" w16cid:durableId="1398161582">
    <w:abstractNumId w:val="14"/>
  </w:num>
  <w:num w:numId="13" w16cid:durableId="1758794229">
    <w:abstractNumId w:val="12"/>
  </w:num>
  <w:num w:numId="14" w16cid:durableId="1075589361">
    <w:abstractNumId w:val="18"/>
  </w:num>
  <w:num w:numId="15" w16cid:durableId="1874344095">
    <w:abstractNumId w:val="17"/>
  </w:num>
  <w:num w:numId="16" w16cid:durableId="785539536">
    <w:abstractNumId w:val="10"/>
  </w:num>
  <w:num w:numId="17" w16cid:durableId="12734106">
    <w:abstractNumId w:val="13"/>
  </w:num>
  <w:num w:numId="18" w16cid:durableId="906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384089">
    <w:abstractNumId w:val="15"/>
  </w:num>
  <w:num w:numId="20" w16cid:durableId="180403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F4A7E"/>
    <w:rsid w:val="001F4B8C"/>
    <w:rsid w:val="0020232E"/>
    <w:rsid w:val="00212C53"/>
    <w:rsid w:val="00215683"/>
    <w:rsid w:val="0023205B"/>
    <w:rsid w:val="00233C24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5F7F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84F4D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3A"/>
    <w:rsid w:val="00622FDC"/>
    <w:rsid w:val="006367E6"/>
    <w:rsid w:val="00637CD9"/>
    <w:rsid w:val="00642F26"/>
    <w:rsid w:val="0065274C"/>
    <w:rsid w:val="00685D32"/>
    <w:rsid w:val="00686D14"/>
    <w:rsid w:val="00687ED7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A3704"/>
    <w:rsid w:val="007C01B4"/>
    <w:rsid w:val="007C0B2A"/>
    <w:rsid w:val="007D7796"/>
    <w:rsid w:val="007E0460"/>
    <w:rsid w:val="00805304"/>
    <w:rsid w:val="008065B9"/>
    <w:rsid w:val="00822FB7"/>
    <w:rsid w:val="00841B44"/>
    <w:rsid w:val="00870017"/>
    <w:rsid w:val="00883CC4"/>
    <w:rsid w:val="008905DF"/>
    <w:rsid w:val="008970B4"/>
    <w:rsid w:val="008A7991"/>
    <w:rsid w:val="008C487F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A53BF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2E17"/>
    <w:rsid w:val="00C05FAB"/>
    <w:rsid w:val="00C14630"/>
    <w:rsid w:val="00C21F3A"/>
    <w:rsid w:val="00C31880"/>
    <w:rsid w:val="00C47965"/>
    <w:rsid w:val="00C51D2F"/>
    <w:rsid w:val="00C71051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D3071E"/>
    <w:rsid w:val="00D61996"/>
    <w:rsid w:val="00D758BC"/>
    <w:rsid w:val="00D9415C"/>
    <w:rsid w:val="00DB7675"/>
    <w:rsid w:val="00DE08BC"/>
    <w:rsid w:val="00DF4135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90E7A"/>
    <w:rsid w:val="00EA097C"/>
    <w:rsid w:val="00EA3B17"/>
    <w:rsid w:val="00EA59B8"/>
    <w:rsid w:val="00EC2DF9"/>
    <w:rsid w:val="00EC4E5E"/>
    <w:rsid w:val="00ED3713"/>
    <w:rsid w:val="00EE6E36"/>
    <w:rsid w:val="00EF5E55"/>
    <w:rsid w:val="00F016BC"/>
    <w:rsid w:val="00F0660B"/>
    <w:rsid w:val="00F123AE"/>
    <w:rsid w:val="00F14A00"/>
    <w:rsid w:val="00F54963"/>
    <w:rsid w:val="00F57268"/>
    <w:rsid w:val="00F654EC"/>
    <w:rsid w:val="00F73331"/>
    <w:rsid w:val="00F82CF6"/>
    <w:rsid w:val="00F82D0A"/>
    <w:rsid w:val="00F91D37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3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C:\Users\JuliaBachofner\FSP\FSPGeschäftsstelle - Vorlagen\FSP Brief mit Logo.dotx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Microsoft Office User</cp:lastModifiedBy>
  <cp:revision>2</cp:revision>
  <cp:lastPrinted>2022-06-20T17:50:00Z</cp:lastPrinted>
  <dcterms:created xsi:type="dcterms:W3CDTF">2022-09-06T08:28:00Z</dcterms:created>
  <dcterms:modified xsi:type="dcterms:W3CDTF">2022-09-06T08:28:00Z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